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4BE03341" w14:textId="395CD56F" w:rsidR="00212C53" w:rsidRPr="00212C53" w:rsidRDefault="00C8355A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Ott Seifert; Sonja; Eidg. </w:t>
            </w:r>
            <w:r w:rsidR="00A21905">
              <w:rPr>
                <w:rFonts w:cstheme="minorHAnsi"/>
                <w:szCs w:val="18"/>
              </w:rPr>
              <w:t xml:space="preserve">anerkannte </w:t>
            </w:r>
            <w:r>
              <w:rPr>
                <w:rFonts w:cstheme="minorHAnsi"/>
                <w:szCs w:val="18"/>
              </w:rPr>
              <w:t>Psychotherapeutin</w:t>
            </w:r>
            <w:r w:rsidR="00A21905">
              <w:rPr>
                <w:rFonts w:cstheme="minorHAnsi"/>
                <w:szCs w:val="18"/>
              </w:rPr>
              <w:t xml:space="preserve"> ASP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3EED1180" w:rsidR="00E733A2" w:rsidRPr="00212C53" w:rsidRDefault="00C8355A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76011003985733</w:t>
            </w:r>
          </w:p>
        </w:tc>
      </w:tr>
      <w:tr w:rsidR="00212C53" w:rsidRPr="00C9533D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52A2BDFF" w14:textId="77777777" w:rsidR="00212C53" w:rsidRDefault="00C8355A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Bahnhofplatz 14</w:t>
            </w:r>
          </w:p>
          <w:p w14:paraId="4776E275" w14:textId="77777777" w:rsidR="00C8355A" w:rsidRDefault="00C8355A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8400 Winterthur</w:t>
            </w:r>
          </w:p>
          <w:p w14:paraId="550F780E" w14:textId="3F8A2D67" w:rsidR="00C9533D" w:rsidRDefault="00C9533D" w:rsidP="00A74433">
            <w:pPr>
              <w:spacing w:line="233" w:lineRule="auto"/>
              <w:rPr>
                <w:rFonts w:cstheme="minorHAnsi"/>
                <w:szCs w:val="18"/>
                <w:lang w:val="fr-CH"/>
              </w:rPr>
            </w:pPr>
            <w:r w:rsidRPr="00C9533D">
              <w:rPr>
                <w:rFonts w:cstheme="minorHAnsi"/>
                <w:szCs w:val="18"/>
                <w:lang w:val="fr-CH"/>
              </w:rPr>
              <w:t xml:space="preserve">Mail </w:t>
            </w:r>
            <w:hyperlink r:id="rId15" w:history="1">
              <w:r w:rsidRPr="007D67E7">
                <w:rPr>
                  <w:rStyle w:val="Hyperlink"/>
                  <w:rFonts w:cstheme="minorHAnsi"/>
                  <w:szCs w:val="18"/>
                  <w:lang w:val="fr-CH"/>
                </w:rPr>
                <w:t>sonja-ott-seifert@asp-hin.ch</w:t>
              </w:r>
            </w:hyperlink>
          </w:p>
          <w:p w14:paraId="6966F70B" w14:textId="73F7DCF2" w:rsidR="00C9533D" w:rsidRPr="00C9533D" w:rsidRDefault="00C9533D" w:rsidP="00A74433">
            <w:pPr>
              <w:spacing w:line="233" w:lineRule="auto"/>
              <w:rPr>
                <w:rFonts w:cstheme="minorHAnsi"/>
                <w:szCs w:val="18"/>
                <w:lang w:val="fr-CH"/>
              </w:rPr>
            </w:pPr>
            <w:r>
              <w:rPr>
                <w:rFonts w:cstheme="minorHAnsi"/>
                <w:szCs w:val="18"/>
                <w:lang w:val="fr-CH"/>
              </w:rPr>
              <w:t>Mobil 076 567 5144</w:t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3081" w14:textId="77777777" w:rsidR="00885504" w:rsidRDefault="00885504" w:rsidP="00AA53BF">
      <w:r>
        <w:separator/>
      </w:r>
    </w:p>
  </w:endnote>
  <w:endnote w:type="continuationSeparator" w:id="0">
    <w:p w14:paraId="3D577EB7" w14:textId="77777777" w:rsidR="00885504" w:rsidRDefault="00885504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58D6A579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A21905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58D6A579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A21905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4FCA" w14:textId="77777777" w:rsidR="00885504" w:rsidRDefault="00885504" w:rsidP="00AA53BF">
      <w:r>
        <w:separator/>
      </w:r>
    </w:p>
  </w:footnote>
  <w:footnote w:type="continuationSeparator" w:id="0">
    <w:p w14:paraId="211F59A7" w14:textId="77777777" w:rsidR="00885504" w:rsidRDefault="00885504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0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3907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8550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21905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8355A"/>
    <w:rsid w:val="00C9533D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95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sonja-ott-seifert@asp-hin.c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3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Logo.dotx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Sonja Ott Seifert</cp:lastModifiedBy>
  <cp:revision>10</cp:revision>
  <cp:lastPrinted>2022-07-28T09:51:00Z</cp:lastPrinted>
  <dcterms:created xsi:type="dcterms:W3CDTF">2022-06-20T17:50:00Z</dcterms:created>
  <dcterms:modified xsi:type="dcterms:W3CDTF">2022-07-28T09:53:00Z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